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42B" w:rsidRDefault="008F342B" w:rsidP="008F342B">
      <w:pPr>
        <w:pStyle w:val="Kopfzeile"/>
        <w:rPr>
          <w:rFonts w:asciiTheme="minorBidi" w:eastAsia="Arial Unicode MS" w:hAnsiTheme="minorBidi"/>
          <w:b/>
          <w:bCs/>
          <w:color w:val="4A442A" w:themeColor="background2" w:themeShade="40"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4091940</wp:posOffset>
            </wp:positionH>
            <wp:positionV relativeFrom="paragraph">
              <wp:posOffset>8255</wp:posOffset>
            </wp:positionV>
            <wp:extent cx="1316355" cy="927100"/>
            <wp:effectExtent l="0" t="0" r="0" b="6350"/>
            <wp:wrapSquare wrapText="bothSides"/>
            <wp:docPr id="1" name="Grafik 1" descr="G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GS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92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Bidi" w:eastAsia="Arial Unicode MS" w:hAnsiTheme="minorBidi"/>
          <w:b/>
          <w:bCs/>
          <w:color w:val="4A442A" w:themeColor="background2" w:themeShade="40"/>
          <w:sz w:val="28"/>
          <w:szCs w:val="28"/>
        </w:rPr>
        <w:t>Grundschule Ober-Olm</w:t>
      </w:r>
    </w:p>
    <w:p w:rsidR="008F342B" w:rsidRDefault="008F342B" w:rsidP="008F342B">
      <w:pPr>
        <w:pStyle w:val="Kopfzeile"/>
        <w:rPr>
          <w:rFonts w:asciiTheme="minorBidi" w:eastAsia="Arial Unicode MS" w:hAnsiTheme="minorBidi"/>
          <w:color w:val="E7812D"/>
          <w:sz w:val="28"/>
          <w:szCs w:val="28"/>
        </w:rPr>
      </w:pPr>
      <w:r>
        <w:rPr>
          <w:rFonts w:asciiTheme="minorBidi" w:eastAsia="Arial Unicode MS" w:hAnsiTheme="minorBidi"/>
          <w:color w:val="E7812D"/>
          <w:sz w:val="28"/>
          <w:szCs w:val="28"/>
        </w:rPr>
        <w:t>Kulturschule</w:t>
      </w:r>
    </w:p>
    <w:p w:rsidR="008F342B" w:rsidRDefault="008F342B" w:rsidP="008F342B">
      <w:pPr>
        <w:pStyle w:val="Kopfzeile"/>
        <w:rPr>
          <w:rFonts w:ascii="Segoe Script" w:eastAsia="Arial Unicode MS" w:hAnsi="Segoe Script" w:cs="Vijaya"/>
          <w:b/>
          <w:color w:val="4A442A" w:themeColor="background2" w:themeShade="40"/>
          <w:sz w:val="24"/>
          <w:szCs w:val="24"/>
        </w:rPr>
      </w:pPr>
      <w:r>
        <w:rPr>
          <w:rFonts w:ascii="Segoe Script" w:eastAsia="Arial Unicode MS" w:hAnsi="Segoe Script" w:cs="Vijaya"/>
          <w:b/>
          <w:color w:val="4A442A" w:themeColor="background2" w:themeShade="40"/>
          <w:sz w:val="24"/>
          <w:szCs w:val="24"/>
        </w:rPr>
        <w:t>Lernen in guter Atmosphäre</w:t>
      </w:r>
    </w:p>
    <w:p w:rsidR="008F342B" w:rsidRDefault="008F342B" w:rsidP="008F342B">
      <w:pPr>
        <w:pStyle w:val="Kopfzeile"/>
        <w:rPr>
          <w:rFonts w:asciiTheme="minorBidi" w:eastAsia="Arial Unicode MS" w:hAnsiTheme="minorBidi"/>
          <w:color w:val="E36C0A" w:themeColor="accent6" w:themeShade="BF"/>
          <w:sz w:val="24"/>
          <w:szCs w:val="24"/>
        </w:rPr>
      </w:pPr>
      <w:r>
        <w:rPr>
          <w:rFonts w:asciiTheme="minorBidi" w:eastAsia="Arial Unicode MS" w:hAnsiTheme="minorBidi"/>
          <w:color w:val="E36C0A" w:themeColor="accent6" w:themeShade="BF"/>
          <w:sz w:val="24"/>
          <w:szCs w:val="24"/>
        </w:rPr>
        <w:t xml:space="preserve">__________________________________________________________________ </w:t>
      </w:r>
    </w:p>
    <w:p w:rsidR="008F342B" w:rsidRDefault="008F342B" w:rsidP="008F342B">
      <w:pPr>
        <w:pStyle w:val="Kopfzeile"/>
        <w:rPr>
          <w:color w:val="FFC000"/>
        </w:rPr>
      </w:pPr>
    </w:p>
    <w:p w:rsidR="008F342B" w:rsidRPr="0045470C" w:rsidRDefault="008F342B" w:rsidP="008F34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34"/>
        </w:tabs>
        <w:rPr>
          <w:rFonts w:ascii="Arial" w:hAnsi="Arial" w:cs="Arial"/>
          <w:sz w:val="24"/>
          <w:szCs w:val="24"/>
        </w:rPr>
      </w:pP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 w:rsidRPr="0045470C">
        <w:rPr>
          <w:rFonts w:asciiTheme="minorBidi" w:hAnsiTheme="minorBidi"/>
          <w:sz w:val="28"/>
          <w:szCs w:val="28"/>
        </w:rPr>
        <w:tab/>
      </w:r>
      <w:r w:rsidRPr="0045470C">
        <w:rPr>
          <w:rFonts w:ascii="Arial" w:hAnsi="Arial" w:cs="Arial"/>
          <w:sz w:val="28"/>
          <w:szCs w:val="28"/>
        </w:rPr>
        <w:tab/>
      </w:r>
      <w:r w:rsidRPr="0045470C">
        <w:rPr>
          <w:rFonts w:ascii="Arial" w:hAnsi="Arial" w:cs="Arial"/>
          <w:sz w:val="24"/>
          <w:szCs w:val="24"/>
        </w:rPr>
        <w:tab/>
      </w:r>
      <w:r w:rsidRPr="0045470C">
        <w:rPr>
          <w:rFonts w:ascii="Arial" w:hAnsi="Arial" w:cs="Arial"/>
          <w:sz w:val="24"/>
          <w:szCs w:val="24"/>
        </w:rPr>
        <w:tab/>
      </w:r>
      <w:r w:rsidRPr="0045470C">
        <w:rPr>
          <w:rFonts w:ascii="Arial" w:hAnsi="Arial" w:cs="Arial"/>
          <w:sz w:val="24"/>
          <w:szCs w:val="24"/>
        </w:rPr>
        <w:tab/>
      </w:r>
      <w:r w:rsidRPr="0045470C">
        <w:rPr>
          <w:rFonts w:ascii="Arial" w:hAnsi="Arial" w:cs="Arial"/>
          <w:sz w:val="24"/>
          <w:szCs w:val="24"/>
        </w:rPr>
        <w:tab/>
      </w:r>
      <w:r w:rsidR="0045470C" w:rsidRPr="0045470C">
        <w:rPr>
          <w:rFonts w:ascii="Arial" w:hAnsi="Arial" w:cs="Arial"/>
          <w:sz w:val="24"/>
          <w:szCs w:val="24"/>
        </w:rPr>
        <w:tab/>
      </w:r>
      <w:r w:rsidR="004F11D8">
        <w:rPr>
          <w:rFonts w:ascii="Arial" w:hAnsi="Arial" w:cs="Arial"/>
          <w:sz w:val="24"/>
          <w:szCs w:val="24"/>
        </w:rPr>
        <w:tab/>
      </w:r>
      <w:r w:rsidR="004F11D8">
        <w:rPr>
          <w:rFonts w:ascii="Arial" w:hAnsi="Arial" w:cs="Arial"/>
          <w:sz w:val="24"/>
          <w:szCs w:val="24"/>
        </w:rPr>
        <w:tab/>
      </w:r>
      <w:r w:rsidRPr="0045470C">
        <w:rPr>
          <w:rFonts w:ascii="Arial" w:hAnsi="Arial" w:cs="Arial"/>
          <w:sz w:val="24"/>
          <w:szCs w:val="24"/>
        </w:rPr>
        <w:t>Ober-Olm, den</w:t>
      </w:r>
      <w:r w:rsidR="00D01EF9" w:rsidRPr="0045470C">
        <w:rPr>
          <w:rFonts w:ascii="Arial" w:hAnsi="Arial" w:cs="Arial"/>
          <w:sz w:val="24"/>
          <w:szCs w:val="24"/>
        </w:rPr>
        <w:t xml:space="preserve"> </w:t>
      </w:r>
      <w:r w:rsidR="00496661">
        <w:rPr>
          <w:rFonts w:ascii="Arial" w:hAnsi="Arial" w:cs="Arial"/>
          <w:sz w:val="24"/>
          <w:szCs w:val="24"/>
        </w:rPr>
        <w:t>4</w:t>
      </w:r>
      <w:r w:rsidR="00D01EF9" w:rsidRPr="0045470C">
        <w:rPr>
          <w:rFonts w:ascii="Arial" w:hAnsi="Arial" w:cs="Arial"/>
          <w:sz w:val="24"/>
          <w:szCs w:val="24"/>
        </w:rPr>
        <w:t>.11.22</w:t>
      </w:r>
      <w:r w:rsidRPr="0045470C">
        <w:rPr>
          <w:rFonts w:ascii="Arial" w:hAnsi="Arial" w:cs="Arial"/>
          <w:sz w:val="24"/>
          <w:szCs w:val="24"/>
        </w:rPr>
        <w:tab/>
      </w:r>
    </w:p>
    <w:p w:rsidR="00D01EF9" w:rsidRPr="0045470C" w:rsidRDefault="008F342B" w:rsidP="008F342B">
      <w:pPr>
        <w:rPr>
          <w:rFonts w:ascii="Arial" w:hAnsi="Arial" w:cs="Arial"/>
          <w:sz w:val="24"/>
          <w:szCs w:val="24"/>
        </w:rPr>
      </w:pPr>
      <w:r w:rsidRPr="0045470C">
        <w:rPr>
          <w:rFonts w:ascii="Arial" w:hAnsi="Arial" w:cs="Arial"/>
          <w:sz w:val="24"/>
          <w:szCs w:val="24"/>
        </w:rPr>
        <w:t>Liebe</w:t>
      </w:r>
      <w:r w:rsidR="00D01EF9" w:rsidRPr="0045470C">
        <w:rPr>
          <w:rFonts w:ascii="Arial" w:hAnsi="Arial" w:cs="Arial"/>
          <w:sz w:val="24"/>
          <w:szCs w:val="24"/>
        </w:rPr>
        <w:t xml:space="preserve"> Eltern unserer Schulkinder, der Zirkus kommt! </w:t>
      </w:r>
    </w:p>
    <w:p w:rsidR="0045470C" w:rsidRPr="0045470C" w:rsidRDefault="00D01EF9" w:rsidP="008F342B">
      <w:pPr>
        <w:rPr>
          <w:rFonts w:ascii="Arial" w:hAnsi="Arial" w:cs="Arial"/>
          <w:sz w:val="24"/>
          <w:szCs w:val="24"/>
        </w:rPr>
      </w:pPr>
      <w:r w:rsidRPr="0045470C">
        <w:rPr>
          <w:rFonts w:ascii="Arial" w:hAnsi="Arial" w:cs="Arial"/>
          <w:sz w:val="24"/>
          <w:szCs w:val="24"/>
        </w:rPr>
        <w:t xml:space="preserve">In der Woche vom 14.-18.11. ist der Zirkus Baldini an unserer Schule zu Gast. </w:t>
      </w:r>
      <w:r w:rsidR="0045470C" w:rsidRPr="0045470C">
        <w:rPr>
          <w:rFonts w:ascii="Arial" w:hAnsi="Arial" w:cs="Arial"/>
          <w:sz w:val="24"/>
          <w:szCs w:val="24"/>
        </w:rPr>
        <w:t>Wir freuen uns auf ein besonderes kulturelles, jahrgangsübergreifendes Angebot. Finanziert wird die Zirkusprojektwoche durch das Landesprogramm „Aufholen nach Corona“</w:t>
      </w:r>
      <w:r w:rsidR="004F11D8">
        <w:rPr>
          <w:rFonts w:ascii="Arial" w:hAnsi="Arial" w:cs="Arial"/>
          <w:sz w:val="24"/>
          <w:szCs w:val="24"/>
        </w:rPr>
        <w:t>, danke hierfür an die Schulsozialarbeit!</w:t>
      </w:r>
      <w:r w:rsidR="0045470C" w:rsidRPr="0045470C">
        <w:rPr>
          <w:rFonts w:ascii="Arial" w:hAnsi="Arial" w:cs="Arial"/>
          <w:sz w:val="24"/>
          <w:szCs w:val="24"/>
        </w:rPr>
        <w:t xml:space="preserve"> </w:t>
      </w:r>
    </w:p>
    <w:p w:rsidR="004F11D8" w:rsidRDefault="004F11D8" w:rsidP="008F34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Ablauf:</w:t>
      </w:r>
    </w:p>
    <w:p w:rsidR="0045470C" w:rsidRDefault="00D01EF9" w:rsidP="008F342B">
      <w:pPr>
        <w:rPr>
          <w:rFonts w:ascii="Arial" w:hAnsi="Arial" w:cs="Arial"/>
          <w:sz w:val="24"/>
          <w:szCs w:val="24"/>
        </w:rPr>
      </w:pPr>
      <w:r w:rsidRPr="0045470C">
        <w:rPr>
          <w:rFonts w:ascii="Arial" w:hAnsi="Arial" w:cs="Arial"/>
          <w:sz w:val="24"/>
          <w:szCs w:val="24"/>
        </w:rPr>
        <w:t xml:space="preserve">Alle Schüler*innen trainieren jeweils zwei Stunden am </w:t>
      </w:r>
      <w:r w:rsidR="0045470C" w:rsidRPr="0045470C">
        <w:rPr>
          <w:rFonts w:ascii="Arial" w:hAnsi="Arial" w:cs="Arial"/>
          <w:sz w:val="24"/>
          <w:szCs w:val="24"/>
        </w:rPr>
        <w:t>Schulvormitt</w:t>
      </w:r>
      <w:r w:rsidRPr="0045470C">
        <w:rPr>
          <w:rFonts w:ascii="Arial" w:hAnsi="Arial" w:cs="Arial"/>
          <w:sz w:val="24"/>
          <w:szCs w:val="24"/>
        </w:rPr>
        <w:t xml:space="preserve">ag </w:t>
      </w:r>
      <w:r w:rsidR="0045470C" w:rsidRPr="0045470C">
        <w:rPr>
          <w:rFonts w:ascii="Arial" w:hAnsi="Arial" w:cs="Arial"/>
          <w:sz w:val="24"/>
          <w:szCs w:val="24"/>
        </w:rPr>
        <w:t xml:space="preserve">im Zirkuszelt </w:t>
      </w:r>
      <w:r w:rsidRPr="0045470C">
        <w:rPr>
          <w:rFonts w:ascii="Arial" w:hAnsi="Arial" w:cs="Arial"/>
          <w:sz w:val="24"/>
          <w:szCs w:val="24"/>
        </w:rPr>
        <w:t>für ihre große Vorstellung am Freitag, dem 18.11.22</w:t>
      </w:r>
      <w:r w:rsidR="0045470C" w:rsidRPr="0045470C">
        <w:rPr>
          <w:rFonts w:ascii="Arial" w:hAnsi="Arial" w:cs="Arial"/>
          <w:sz w:val="24"/>
          <w:szCs w:val="24"/>
        </w:rPr>
        <w:t>.</w:t>
      </w:r>
      <w:r w:rsidR="00C32057">
        <w:rPr>
          <w:rFonts w:ascii="Arial" w:hAnsi="Arial" w:cs="Arial"/>
          <w:sz w:val="24"/>
          <w:szCs w:val="24"/>
        </w:rPr>
        <w:t xml:space="preserve"> Am Rest des Tages ist Unterricht. </w:t>
      </w:r>
    </w:p>
    <w:p w:rsidR="00511D72" w:rsidRPr="0045470C" w:rsidRDefault="00511D72" w:rsidP="008F34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der Woche endet der Unterricht für die 2. Klassen auch am Donnerstag um 11:55 Uhr, die AGs entfallen für alle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in der Zirkuswoche. </w:t>
      </w:r>
    </w:p>
    <w:p w:rsidR="004F11D8" w:rsidRDefault="00511D72" w:rsidP="004F11D8">
      <w:pPr>
        <w:wordWrap w:val="0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0202F7B" wp14:editId="4DCA6F27">
            <wp:simplePos x="0" y="0"/>
            <wp:positionH relativeFrom="column">
              <wp:posOffset>4388485</wp:posOffset>
            </wp:positionH>
            <wp:positionV relativeFrom="paragraph">
              <wp:posOffset>330835</wp:posOffset>
            </wp:positionV>
            <wp:extent cx="2320290" cy="1733550"/>
            <wp:effectExtent l="0" t="0" r="381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1D8" w:rsidRPr="006A4388">
        <w:rPr>
          <w:rFonts w:ascii="Arial" w:eastAsia="Arial" w:hAnsi="Arial" w:cs="Arial"/>
          <w:sz w:val="24"/>
          <w:szCs w:val="24"/>
        </w:rPr>
        <w:t>Damit am Ende der Woche eine gelungene Zirkusvorstellung auf den Beinen steht,</w:t>
      </w:r>
      <w:r w:rsidR="004F11D8">
        <w:rPr>
          <w:rFonts w:ascii="Arial" w:eastAsia="Arial" w:hAnsi="Arial" w:cs="Arial"/>
          <w:sz w:val="24"/>
          <w:szCs w:val="24"/>
        </w:rPr>
        <w:t xml:space="preserve"> </w:t>
      </w:r>
      <w:r w:rsidR="004F11D8" w:rsidRPr="006A4388">
        <w:rPr>
          <w:rFonts w:ascii="Arial" w:eastAsia="Arial" w:hAnsi="Arial" w:cs="Arial"/>
          <w:sz w:val="24"/>
          <w:szCs w:val="24"/>
        </w:rPr>
        <w:t>b</w:t>
      </w:r>
      <w:r w:rsidR="004F11D8">
        <w:rPr>
          <w:rFonts w:ascii="Arial" w:eastAsia="Arial" w:hAnsi="Arial" w:cs="Arial"/>
          <w:sz w:val="24"/>
          <w:szCs w:val="24"/>
        </w:rPr>
        <w:t xml:space="preserve">rauchen wir Ihre Unterstützung: </w:t>
      </w:r>
    </w:p>
    <w:p w:rsidR="006A4388" w:rsidRDefault="0045470C" w:rsidP="006A4388">
      <w:pPr>
        <w:wordWrap w:val="0"/>
        <w:rPr>
          <w:rFonts w:ascii="Arial" w:hAnsi="Arial" w:cs="Arial"/>
          <w:sz w:val="24"/>
          <w:szCs w:val="24"/>
        </w:rPr>
      </w:pPr>
      <w:r w:rsidRPr="0045470C">
        <w:rPr>
          <w:rFonts w:ascii="Arial" w:hAnsi="Arial" w:cs="Arial"/>
          <w:sz w:val="24"/>
          <w:szCs w:val="24"/>
        </w:rPr>
        <w:t>Alle Kinder brauchen an allen Tagen</w:t>
      </w:r>
    </w:p>
    <w:p w:rsidR="006A4388" w:rsidRPr="004F11D8" w:rsidRDefault="006A4388" w:rsidP="006A4388">
      <w:pPr>
        <w:pStyle w:val="Listenabsatz"/>
        <w:numPr>
          <w:ilvl w:val="0"/>
          <w:numId w:val="1"/>
        </w:numPr>
        <w:wordWrap w:val="0"/>
        <w:spacing w:line="276" w:lineRule="auto"/>
        <w:jc w:val="left"/>
        <w:rPr>
          <w:rFonts w:ascii="Arial" w:eastAsia="Arial" w:hAnsi="Arial" w:cs="Arial"/>
          <w:b/>
          <w:sz w:val="24"/>
          <w:szCs w:val="24"/>
        </w:rPr>
      </w:pPr>
      <w:r w:rsidRPr="004F11D8">
        <w:rPr>
          <w:rFonts w:ascii="Arial" w:eastAsia="Arial" w:hAnsi="Arial" w:cs="Arial"/>
          <w:b/>
          <w:sz w:val="24"/>
          <w:szCs w:val="24"/>
        </w:rPr>
        <w:t>Turnschuhe, bzw. Turnschläppchen</w:t>
      </w:r>
    </w:p>
    <w:p w:rsidR="006A4388" w:rsidRPr="004F11D8" w:rsidRDefault="006A4388" w:rsidP="006A4388">
      <w:pPr>
        <w:pStyle w:val="Listenabsatz"/>
        <w:numPr>
          <w:ilvl w:val="0"/>
          <w:numId w:val="1"/>
        </w:numPr>
        <w:wordWrap w:val="0"/>
        <w:spacing w:line="276" w:lineRule="auto"/>
        <w:jc w:val="left"/>
        <w:rPr>
          <w:rFonts w:ascii="Arial" w:eastAsia="Arial" w:hAnsi="Arial" w:cs="Arial"/>
          <w:b/>
          <w:sz w:val="24"/>
          <w:szCs w:val="24"/>
        </w:rPr>
      </w:pPr>
      <w:r w:rsidRPr="004F11D8">
        <w:rPr>
          <w:rFonts w:ascii="Arial" w:eastAsia="Arial" w:hAnsi="Arial" w:cs="Arial"/>
          <w:b/>
          <w:sz w:val="24"/>
          <w:szCs w:val="24"/>
        </w:rPr>
        <w:t>Sportklamotten</w:t>
      </w:r>
    </w:p>
    <w:p w:rsidR="006A4388" w:rsidRPr="004F11D8" w:rsidRDefault="006A4388" w:rsidP="006A4388">
      <w:pPr>
        <w:pStyle w:val="Listenabsatz"/>
        <w:numPr>
          <w:ilvl w:val="0"/>
          <w:numId w:val="1"/>
        </w:numPr>
        <w:wordWrap w:val="0"/>
        <w:spacing w:line="276" w:lineRule="auto"/>
        <w:jc w:val="left"/>
        <w:rPr>
          <w:rFonts w:ascii="Arial" w:eastAsia="Arial" w:hAnsi="Arial" w:cs="Arial"/>
          <w:b/>
          <w:sz w:val="24"/>
          <w:szCs w:val="24"/>
        </w:rPr>
      </w:pPr>
      <w:r w:rsidRPr="004F11D8">
        <w:rPr>
          <w:rFonts w:ascii="Arial" w:eastAsia="Arial" w:hAnsi="Arial" w:cs="Arial"/>
          <w:b/>
          <w:sz w:val="24"/>
          <w:szCs w:val="24"/>
        </w:rPr>
        <w:t>Bei langen Haaren bitte einen Zopf machen</w:t>
      </w:r>
    </w:p>
    <w:p w:rsidR="004F11D8" w:rsidRDefault="004F11D8" w:rsidP="004F11D8">
      <w:pPr>
        <w:wordWrap w:val="0"/>
        <w:rPr>
          <w:rFonts w:ascii="Arial" w:eastAsia="Arial" w:hAnsi="Arial" w:cs="Arial"/>
          <w:sz w:val="24"/>
          <w:szCs w:val="24"/>
        </w:rPr>
      </w:pPr>
    </w:p>
    <w:p w:rsidR="004F11D8" w:rsidRPr="004F11D8" w:rsidRDefault="004F11D8" w:rsidP="004F11D8">
      <w:pPr>
        <w:wordWrap w:val="0"/>
        <w:rPr>
          <w:rFonts w:ascii="Arial" w:hAnsi="Arial" w:cs="Arial"/>
          <w:b/>
          <w:sz w:val="24"/>
          <w:szCs w:val="24"/>
        </w:rPr>
      </w:pPr>
      <w:r w:rsidRPr="004F11D8">
        <w:rPr>
          <w:rFonts w:ascii="Arial" w:hAnsi="Arial" w:cs="Arial"/>
          <w:b/>
          <w:sz w:val="24"/>
          <w:szCs w:val="24"/>
        </w:rPr>
        <w:t xml:space="preserve">Zusätzlich benötigen die Kinder an den Tagen den Ranzen und ein Frühstück. </w:t>
      </w:r>
    </w:p>
    <w:p w:rsidR="004F11D8" w:rsidRDefault="004F11D8" w:rsidP="006A4388">
      <w:pPr>
        <w:wordWrap w:val="0"/>
        <w:rPr>
          <w:rFonts w:ascii="Arial" w:eastAsia="Arial" w:hAnsi="Arial" w:cs="Arial"/>
          <w:sz w:val="24"/>
          <w:szCs w:val="24"/>
        </w:rPr>
      </w:pPr>
    </w:p>
    <w:p w:rsidR="00511D72" w:rsidRDefault="00511D72" w:rsidP="006A4388">
      <w:pPr>
        <w:wordWrap w:val="0"/>
        <w:rPr>
          <w:rFonts w:ascii="Arial" w:eastAsia="Arial" w:hAnsi="Arial" w:cs="Arial"/>
          <w:sz w:val="24"/>
          <w:szCs w:val="24"/>
        </w:rPr>
      </w:pPr>
    </w:p>
    <w:p w:rsidR="00511D72" w:rsidRDefault="00511D72" w:rsidP="006A4388">
      <w:pPr>
        <w:wordWrap w:val="0"/>
        <w:rPr>
          <w:rFonts w:ascii="Arial" w:eastAsia="Arial" w:hAnsi="Arial" w:cs="Arial"/>
          <w:sz w:val="24"/>
          <w:szCs w:val="24"/>
        </w:rPr>
      </w:pPr>
    </w:p>
    <w:p w:rsidR="00511D72" w:rsidRDefault="00511D72" w:rsidP="006A4388">
      <w:pPr>
        <w:wordWrap w:val="0"/>
        <w:rPr>
          <w:rFonts w:ascii="Arial" w:eastAsia="Arial" w:hAnsi="Arial" w:cs="Arial"/>
          <w:sz w:val="24"/>
          <w:szCs w:val="24"/>
        </w:rPr>
      </w:pPr>
    </w:p>
    <w:p w:rsidR="00511D72" w:rsidRDefault="00511D72" w:rsidP="006A4388">
      <w:pPr>
        <w:wordWrap w:val="0"/>
        <w:rPr>
          <w:rFonts w:ascii="Arial" w:eastAsia="Arial" w:hAnsi="Arial" w:cs="Arial"/>
          <w:sz w:val="24"/>
          <w:szCs w:val="24"/>
        </w:rPr>
      </w:pPr>
    </w:p>
    <w:p w:rsidR="00511D72" w:rsidRDefault="00511D72" w:rsidP="006A4388">
      <w:pPr>
        <w:wordWrap w:val="0"/>
        <w:rPr>
          <w:rFonts w:ascii="Arial" w:eastAsia="Arial" w:hAnsi="Arial" w:cs="Arial"/>
          <w:sz w:val="24"/>
          <w:szCs w:val="24"/>
        </w:rPr>
      </w:pPr>
      <w:r w:rsidRPr="004F11D8"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6C6DB8DA" wp14:editId="4859625B">
            <wp:extent cx="2243818" cy="923925"/>
            <wp:effectExtent l="0" t="0" r="4445" b="0"/>
            <wp:docPr id="6" name="Grafik 6" descr="C:\Users\Schulleitung\Desktop\Schule der Zukunft\SdZ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ulleitung\Desktop\Schule der Zukunft\SdZ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146" cy="93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1D8" w:rsidRDefault="004F11D8" w:rsidP="006A4388">
      <w:pPr>
        <w:wordWrap w:val="0"/>
        <w:rPr>
          <w:rFonts w:ascii="Arial" w:eastAsia="Arial" w:hAnsi="Arial" w:cs="Arial"/>
          <w:sz w:val="24"/>
          <w:szCs w:val="24"/>
        </w:rPr>
      </w:pPr>
    </w:p>
    <w:p w:rsidR="004F11D8" w:rsidRPr="004F11D8" w:rsidRDefault="004F11D8" w:rsidP="006A4388">
      <w:pPr>
        <w:wordWrap w:val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Pr="004F11D8">
        <w:rPr>
          <w:rFonts w:ascii="Arial" w:eastAsia="Arial" w:hAnsi="Arial" w:cs="Arial"/>
          <w:b/>
          <w:sz w:val="24"/>
          <w:szCs w:val="24"/>
        </w:rPr>
        <w:t xml:space="preserve">Bitte wenden! </w:t>
      </w:r>
      <w:r w:rsidRPr="004F11D8">
        <w:rPr>
          <w:rFonts w:ascii="Arial" w:eastAsia="Arial" w:hAnsi="Arial" w:cs="Arial"/>
          <w:b/>
          <w:sz w:val="24"/>
          <w:szCs w:val="24"/>
        </w:rPr>
        <w:tab/>
      </w:r>
    </w:p>
    <w:p w:rsidR="00511D72" w:rsidRDefault="00511D72" w:rsidP="00511D72">
      <w:pPr>
        <w:wordWrap w:val="0"/>
        <w:rPr>
          <w:rFonts w:ascii="Arial" w:eastAsia="Arial" w:hAnsi="Arial" w:cs="Arial"/>
          <w:sz w:val="24"/>
          <w:szCs w:val="24"/>
        </w:rPr>
      </w:pPr>
    </w:p>
    <w:p w:rsidR="00511D72" w:rsidRPr="004F11D8" w:rsidRDefault="00511D72" w:rsidP="00511D72">
      <w:pPr>
        <w:wordWrap w:val="0"/>
        <w:rPr>
          <w:rFonts w:ascii="Arial" w:eastAsia="Arial" w:hAnsi="Arial" w:cs="Arial"/>
          <w:sz w:val="24"/>
          <w:szCs w:val="24"/>
        </w:rPr>
      </w:pPr>
      <w:r w:rsidRPr="004F11D8">
        <w:rPr>
          <w:rFonts w:ascii="Arial" w:eastAsia="Arial" w:hAnsi="Arial" w:cs="Arial"/>
          <w:sz w:val="24"/>
          <w:szCs w:val="24"/>
        </w:rPr>
        <w:lastRenderedPageBreak/>
        <w:t xml:space="preserve">Für die </w:t>
      </w:r>
      <w:r w:rsidRPr="004F11D8">
        <w:rPr>
          <w:rFonts w:ascii="Arial" w:eastAsia="Arial" w:hAnsi="Arial" w:cs="Arial"/>
          <w:b/>
          <w:bCs/>
          <w:sz w:val="24"/>
          <w:szCs w:val="24"/>
        </w:rPr>
        <w:t>Abschlussvorstellung</w:t>
      </w:r>
      <w:r w:rsidRPr="004F11D8">
        <w:rPr>
          <w:rFonts w:ascii="Arial" w:eastAsia="Arial" w:hAnsi="Arial" w:cs="Arial"/>
          <w:sz w:val="24"/>
          <w:szCs w:val="24"/>
        </w:rPr>
        <w:t xml:space="preserve"> sollten die Kinder eine </w:t>
      </w:r>
      <w:r w:rsidRPr="004F11D8">
        <w:rPr>
          <w:rFonts w:ascii="Arial" w:eastAsia="Arial" w:hAnsi="Arial" w:cs="Arial"/>
          <w:b/>
          <w:sz w:val="24"/>
          <w:szCs w:val="24"/>
        </w:rPr>
        <w:t>schwarze Hose und ein schwarzes Oberteil</w:t>
      </w:r>
      <w:r w:rsidRPr="004F11D8">
        <w:rPr>
          <w:rFonts w:ascii="Arial" w:eastAsia="Arial" w:hAnsi="Arial" w:cs="Arial"/>
          <w:sz w:val="24"/>
          <w:szCs w:val="24"/>
        </w:rPr>
        <w:t xml:space="preserve">     tragen. </w:t>
      </w:r>
    </w:p>
    <w:p w:rsidR="00511D72" w:rsidRPr="0045470C" w:rsidRDefault="00511D72" w:rsidP="00511D72">
      <w:pPr>
        <w:rPr>
          <w:rFonts w:ascii="Arial" w:hAnsi="Arial" w:cs="Arial"/>
          <w:sz w:val="24"/>
          <w:szCs w:val="24"/>
        </w:rPr>
      </w:pPr>
      <w:r w:rsidRPr="0045470C">
        <w:rPr>
          <w:rFonts w:ascii="Arial" w:hAnsi="Arial" w:cs="Arial"/>
          <w:sz w:val="24"/>
          <w:szCs w:val="24"/>
        </w:rPr>
        <w:t>Das Zirkuszelt steht oberhalb der Schulturnhalle auf dem freien Platz. Danke an unsere Ortsgemeinde fürs Ermöglichen</w:t>
      </w:r>
      <w:r>
        <w:rPr>
          <w:rFonts w:ascii="Arial" w:hAnsi="Arial" w:cs="Arial"/>
          <w:sz w:val="24"/>
          <w:szCs w:val="24"/>
        </w:rPr>
        <w:t xml:space="preserve"> der Aktion</w:t>
      </w:r>
      <w:r w:rsidRPr="0045470C">
        <w:rPr>
          <w:rFonts w:ascii="Arial" w:hAnsi="Arial" w:cs="Arial"/>
          <w:sz w:val="24"/>
          <w:szCs w:val="24"/>
        </w:rPr>
        <w:t xml:space="preserve">. </w:t>
      </w:r>
    </w:p>
    <w:p w:rsidR="00511D72" w:rsidRDefault="00511D72" w:rsidP="00511D72">
      <w:pPr>
        <w:rPr>
          <w:rFonts w:ascii="Arial" w:hAnsi="Arial" w:cs="Arial"/>
          <w:b/>
          <w:sz w:val="24"/>
          <w:szCs w:val="24"/>
        </w:rPr>
      </w:pPr>
    </w:p>
    <w:p w:rsidR="00511D72" w:rsidRPr="0045470C" w:rsidRDefault="00511D72" w:rsidP="00511D72">
      <w:pPr>
        <w:rPr>
          <w:rFonts w:ascii="Arial" w:hAnsi="Arial" w:cs="Arial"/>
          <w:b/>
          <w:sz w:val="24"/>
          <w:szCs w:val="24"/>
        </w:rPr>
      </w:pPr>
      <w:r w:rsidRPr="0045470C">
        <w:rPr>
          <w:rFonts w:ascii="Arial" w:hAnsi="Arial" w:cs="Arial"/>
          <w:b/>
          <w:sz w:val="24"/>
          <w:szCs w:val="24"/>
        </w:rPr>
        <w:t xml:space="preserve">Bitte unbedingt </w:t>
      </w:r>
      <w:r>
        <w:rPr>
          <w:rFonts w:ascii="Arial" w:hAnsi="Arial" w:cs="Arial"/>
          <w:b/>
          <w:sz w:val="24"/>
          <w:szCs w:val="24"/>
        </w:rPr>
        <w:t xml:space="preserve">am Freitag, dem 18.11.2022 </w:t>
      </w:r>
      <w:r w:rsidRPr="0045470C">
        <w:rPr>
          <w:rFonts w:ascii="Arial" w:hAnsi="Arial" w:cs="Arial"/>
          <w:b/>
          <w:sz w:val="24"/>
          <w:szCs w:val="24"/>
        </w:rPr>
        <w:t xml:space="preserve">freihalten: </w:t>
      </w:r>
    </w:p>
    <w:p w:rsidR="00511D72" w:rsidRPr="0045470C" w:rsidRDefault="00511D72" w:rsidP="00511D72">
      <w:pPr>
        <w:rPr>
          <w:rFonts w:ascii="Arial" w:hAnsi="Arial" w:cs="Arial"/>
          <w:b/>
          <w:sz w:val="24"/>
          <w:szCs w:val="24"/>
        </w:rPr>
      </w:pPr>
      <w:r w:rsidRPr="0045470C">
        <w:rPr>
          <w:rFonts w:ascii="Arial" w:hAnsi="Arial" w:cs="Arial"/>
          <w:b/>
          <w:sz w:val="24"/>
          <w:szCs w:val="24"/>
        </w:rPr>
        <w:t xml:space="preserve">Die Aufführung der Klassen 1a,2a,3a und 4a ist um 15:00 Uhr. </w:t>
      </w:r>
    </w:p>
    <w:p w:rsidR="00511D72" w:rsidRPr="0045470C" w:rsidRDefault="00511D72" w:rsidP="00511D72">
      <w:pPr>
        <w:rPr>
          <w:rFonts w:ascii="Arial" w:hAnsi="Arial" w:cs="Arial"/>
          <w:b/>
          <w:sz w:val="24"/>
          <w:szCs w:val="24"/>
        </w:rPr>
      </w:pPr>
      <w:r w:rsidRPr="0045470C">
        <w:rPr>
          <w:rFonts w:ascii="Arial" w:hAnsi="Arial" w:cs="Arial"/>
          <w:b/>
          <w:sz w:val="24"/>
          <w:szCs w:val="24"/>
        </w:rPr>
        <w:t xml:space="preserve">Die Aufführung der Klassen 1b,2b,3b und 4b ist um 17:00 Uhr. </w:t>
      </w:r>
    </w:p>
    <w:p w:rsidR="00511D72" w:rsidRPr="004F11D8" w:rsidRDefault="00511D72" w:rsidP="00511D72">
      <w:pPr>
        <w:rPr>
          <w:rFonts w:ascii="Arial" w:hAnsi="Arial" w:cs="Arial"/>
          <w:b/>
          <w:sz w:val="24"/>
          <w:szCs w:val="24"/>
        </w:rPr>
      </w:pPr>
      <w:r w:rsidRPr="004F11D8">
        <w:rPr>
          <w:rFonts w:ascii="Arial" w:hAnsi="Arial" w:cs="Arial"/>
          <w:b/>
          <w:sz w:val="24"/>
          <w:szCs w:val="24"/>
        </w:rPr>
        <w:t>Die Kinder müssen eine halbe Stunde vor Vorstellungsbeginn vor Ort sein</w:t>
      </w:r>
      <w:r>
        <w:rPr>
          <w:rFonts w:ascii="Arial" w:hAnsi="Arial" w:cs="Arial"/>
          <w:b/>
          <w:sz w:val="24"/>
          <w:szCs w:val="24"/>
        </w:rPr>
        <w:t xml:space="preserve"> (14:30 Uhr bzw. 16:30 Uhr)</w:t>
      </w:r>
      <w:r w:rsidRPr="004F11D8">
        <w:rPr>
          <w:rFonts w:ascii="Arial" w:hAnsi="Arial" w:cs="Arial"/>
          <w:b/>
          <w:sz w:val="24"/>
          <w:szCs w:val="24"/>
        </w:rPr>
        <w:t xml:space="preserve">. </w:t>
      </w:r>
    </w:p>
    <w:p w:rsidR="00511D72" w:rsidRDefault="00511D72" w:rsidP="004F11D8">
      <w:pPr>
        <w:rPr>
          <w:rFonts w:ascii="Arial" w:hAnsi="Arial" w:cs="Arial"/>
          <w:sz w:val="24"/>
          <w:szCs w:val="24"/>
        </w:rPr>
      </w:pPr>
    </w:p>
    <w:p w:rsidR="004F11D8" w:rsidRPr="0045470C" w:rsidRDefault="004F11D8" w:rsidP="004F11D8">
      <w:pPr>
        <w:rPr>
          <w:rFonts w:ascii="Arial" w:hAnsi="Arial" w:cs="Arial"/>
          <w:sz w:val="24"/>
          <w:szCs w:val="24"/>
        </w:rPr>
      </w:pPr>
      <w:r w:rsidRPr="0045470C">
        <w:rPr>
          <w:rFonts w:ascii="Arial" w:hAnsi="Arial" w:cs="Arial"/>
          <w:sz w:val="24"/>
          <w:szCs w:val="24"/>
        </w:rPr>
        <w:t xml:space="preserve">Jedes Kind erhält Freikarten </w:t>
      </w:r>
      <w:r>
        <w:rPr>
          <w:rFonts w:ascii="Arial" w:hAnsi="Arial" w:cs="Arial"/>
          <w:sz w:val="24"/>
          <w:szCs w:val="24"/>
        </w:rPr>
        <w:t xml:space="preserve">für die Eltern und Geschwister </w:t>
      </w:r>
      <w:r w:rsidRPr="0045470C">
        <w:rPr>
          <w:rFonts w:ascii="Arial" w:hAnsi="Arial" w:cs="Arial"/>
          <w:sz w:val="24"/>
          <w:szCs w:val="24"/>
        </w:rPr>
        <w:t>(auftretende Kinder brauchen keine Karte!), weitere Karten</w:t>
      </w:r>
      <w:r>
        <w:rPr>
          <w:rFonts w:ascii="Arial" w:hAnsi="Arial" w:cs="Arial"/>
          <w:sz w:val="24"/>
          <w:szCs w:val="24"/>
        </w:rPr>
        <w:t xml:space="preserve"> (Freunde, Großeltern…)</w:t>
      </w:r>
      <w:r w:rsidRPr="0045470C">
        <w:rPr>
          <w:rFonts w:ascii="Arial" w:hAnsi="Arial" w:cs="Arial"/>
          <w:sz w:val="24"/>
          <w:szCs w:val="24"/>
        </w:rPr>
        <w:t xml:space="preserve"> können Sie für 8</w:t>
      </w:r>
      <w:r>
        <w:rPr>
          <w:rFonts w:ascii="Arial" w:hAnsi="Arial" w:cs="Arial"/>
          <w:sz w:val="24"/>
          <w:szCs w:val="24"/>
        </w:rPr>
        <w:t xml:space="preserve"> </w:t>
      </w:r>
      <w:r w:rsidRPr="0045470C">
        <w:rPr>
          <w:rFonts w:ascii="Arial" w:hAnsi="Arial" w:cs="Arial"/>
          <w:sz w:val="24"/>
          <w:szCs w:val="24"/>
        </w:rPr>
        <w:t xml:space="preserve">Euro / 6 Euro an der Abendkasse erwerben. </w:t>
      </w:r>
    </w:p>
    <w:p w:rsidR="004F11D8" w:rsidRPr="0045470C" w:rsidRDefault="004F11D8" w:rsidP="004F11D8">
      <w:pPr>
        <w:rPr>
          <w:rFonts w:ascii="Arial" w:hAnsi="Arial" w:cs="Arial"/>
          <w:sz w:val="24"/>
          <w:szCs w:val="24"/>
        </w:rPr>
      </w:pPr>
      <w:r w:rsidRPr="0045470C">
        <w:rPr>
          <w:rFonts w:ascii="Arial" w:hAnsi="Arial" w:cs="Arial"/>
          <w:sz w:val="24"/>
          <w:szCs w:val="24"/>
        </w:rPr>
        <w:t>Der Förderverein bietet vor der Vorstellung und in der Pause</w:t>
      </w:r>
      <w:r>
        <w:rPr>
          <w:rFonts w:ascii="Arial" w:hAnsi="Arial" w:cs="Arial"/>
          <w:sz w:val="24"/>
          <w:szCs w:val="24"/>
        </w:rPr>
        <w:t xml:space="preserve"> Brezeln und Secco</w:t>
      </w:r>
      <w:r w:rsidRPr="0045470C">
        <w:rPr>
          <w:rFonts w:ascii="Arial" w:hAnsi="Arial" w:cs="Arial"/>
          <w:color w:val="FF0000"/>
          <w:sz w:val="24"/>
          <w:szCs w:val="24"/>
        </w:rPr>
        <w:t xml:space="preserve"> </w:t>
      </w:r>
      <w:r w:rsidRPr="0045470C">
        <w:rPr>
          <w:rFonts w:ascii="Arial" w:hAnsi="Arial" w:cs="Arial"/>
          <w:sz w:val="24"/>
          <w:szCs w:val="24"/>
        </w:rPr>
        <w:t xml:space="preserve">an.  </w:t>
      </w:r>
    </w:p>
    <w:p w:rsidR="00511D72" w:rsidRDefault="00511D72" w:rsidP="00C32057">
      <w:pPr>
        <w:rPr>
          <w:rFonts w:ascii="Arial" w:hAnsi="Arial" w:cs="Arial"/>
          <w:sz w:val="24"/>
          <w:szCs w:val="24"/>
        </w:rPr>
      </w:pPr>
    </w:p>
    <w:p w:rsidR="00511D72" w:rsidRDefault="00511D72" w:rsidP="00C32057">
      <w:pPr>
        <w:rPr>
          <w:rFonts w:ascii="Arial" w:hAnsi="Arial" w:cs="Arial"/>
          <w:sz w:val="24"/>
          <w:szCs w:val="24"/>
        </w:rPr>
      </w:pPr>
    </w:p>
    <w:p w:rsidR="00C32057" w:rsidRPr="006A4388" w:rsidRDefault="00C32057" w:rsidP="00C32057">
      <w:pPr>
        <w:rPr>
          <w:rFonts w:ascii="Arial" w:hAnsi="Arial" w:cs="Arial"/>
          <w:sz w:val="24"/>
          <w:szCs w:val="24"/>
        </w:rPr>
      </w:pPr>
      <w:r w:rsidRPr="006A4388">
        <w:rPr>
          <w:rFonts w:ascii="Arial" w:hAnsi="Arial" w:cs="Arial"/>
          <w:sz w:val="24"/>
          <w:szCs w:val="24"/>
        </w:rPr>
        <w:t>Mit freundlichen Grüßen</w:t>
      </w:r>
    </w:p>
    <w:p w:rsidR="00511D72" w:rsidRDefault="00511D72" w:rsidP="00511D72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511D72" w:rsidRDefault="00511D72" w:rsidP="00511D72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511D72" w:rsidRDefault="00511D72" w:rsidP="00511D72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C32057" w:rsidRPr="006A4388" w:rsidRDefault="00C32057" w:rsidP="00511D72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6A4388">
        <w:rPr>
          <w:rFonts w:ascii="Arial" w:hAnsi="Arial" w:cs="Arial"/>
          <w:b/>
          <w:bCs/>
          <w:sz w:val="24"/>
          <w:szCs w:val="24"/>
        </w:rPr>
        <w:t xml:space="preserve">Anne Herzberg, Schulleiterin. </w:t>
      </w:r>
    </w:p>
    <w:p w:rsidR="00C32057" w:rsidRPr="006A4388" w:rsidRDefault="00C32057" w:rsidP="00C32057">
      <w:pPr>
        <w:spacing w:line="240" w:lineRule="auto"/>
        <w:rPr>
          <w:rFonts w:asciiTheme="minorBidi" w:hAnsiTheme="minorBidi"/>
          <w:b/>
          <w:bCs/>
          <w:color w:val="E36C0A" w:themeColor="accent6" w:themeShade="BF"/>
          <w:sz w:val="24"/>
          <w:szCs w:val="24"/>
        </w:rPr>
      </w:pPr>
      <w:r w:rsidRPr="006A4388">
        <w:rPr>
          <w:rFonts w:asciiTheme="minorBidi" w:hAnsiTheme="minorBidi"/>
          <w:b/>
          <w:bCs/>
          <w:color w:val="E36C0A" w:themeColor="accent6" w:themeShade="BF"/>
          <w:sz w:val="24"/>
          <w:szCs w:val="24"/>
        </w:rPr>
        <w:t>_____________________________________</w:t>
      </w:r>
    </w:p>
    <w:p w:rsidR="008F342B" w:rsidRPr="00C32057" w:rsidRDefault="004F11D8" w:rsidP="004F11D8">
      <w:pPr>
        <w:wordWrap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</w:t>
      </w:r>
      <w:r w:rsidR="00C32057">
        <w:rPr>
          <w:rFonts w:ascii="Arial" w:hAnsi="Arial" w:cs="Arial"/>
          <w:sz w:val="24"/>
          <w:szCs w:val="24"/>
        </w:rPr>
        <w:t>---------------------------------------------------------------------------------------------------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</w:t>
      </w:r>
      <w:r w:rsidR="00C32057">
        <w:rPr>
          <w:rFonts w:ascii="Arial" w:hAnsi="Arial" w:cs="Arial"/>
          <w:sz w:val="24"/>
          <w:szCs w:val="24"/>
        </w:rPr>
        <w:t>-----------------</w:t>
      </w:r>
      <w:r w:rsidR="00C32057"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34087E0D" wp14:editId="44D87E42">
            <wp:extent cx="390525" cy="390525"/>
            <wp:effectExtent l="0" t="0" r="9525" b="9525"/>
            <wp:docPr id="5" name="Grafik 5" descr="Sc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issors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373" w:rsidRPr="006A4388" w:rsidRDefault="00511D72">
      <w:pPr>
        <w:rPr>
          <w:rFonts w:ascii="Arial" w:hAnsi="Arial" w:cs="Arial"/>
          <w:sz w:val="24"/>
          <w:szCs w:val="24"/>
        </w:rPr>
      </w:pPr>
      <w:r w:rsidRPr="006A4388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4750435</wp:posOffset>
            </wp:positionH>
            <wp:positionV relativeFrom="paragraph">
              <wp:posOffset>7620</wp:posOffset>
            </wp:positionV>
            <wp:extent cx="2243455" cy="1676400"/>
            <wp:effectExtent l="0" t="0" r="4445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70C" w:rsidRPr="006A4388">
        <w:rPr>
          <w:rFonts w:ascii="Arial" w:hAnsi="Arial" w:cs="Arial"/>
          <w:sz w:val="24"/>
          <w:szCs w:val="24"/>
        </w:rPr>
        <w:t xml:space="preserve">Von der Information zur Zirkusprojektwoche </w:t>
      </w:r>
      <w:r w:rsidR="004F11D8">
        <w:rPr>
          <w:rFonts w:ascii="Arial" w:hAnsi="Arial" w:cs="Arial"/>
          <w:sz w:val="24"/>
          <w:szCs w:val="24"/>
        </w:rPr>
        <w:t xml:space="preserve">durch die Schule </w:t>
      </w:r>
      <w:r w:rsidR="0045470C" w:rsidRPr="006A4388">
        <w:rPr>
          <w:rFonts w:ascii="Arial" w:hAnsi="Arial" w:cs="Arial"/>
          <w:sz w:val="24"/>
          <w:szCs w:val="24"/>
        </w:rPr>
        <w:t xml:space="preserve">habe ich Kenntnis genommen. </w:t>
      </w:r>
    </w:p>
    <w:p w:rsidR="00C32057" w:rsidRDefault="0045470C">
      <w:pPr>
        <w:rPr>
          <w:rFonts w:ascii="Arial" w:hAnsi="Arial" w:cs="Arial"/>
          <w:sz w:val="24"/>
          <w:szCs w:val="24"/>
        </w:rPr>
      </w:pPr>
      <w:r w:rsidRPr="006A4388">
        <w:rPr>
          <w:rFonts w:ascii="Arial" w:hAnsi="Arial" w:cs="Arial"/>
          <w:sz w:val="24"/>
          <w:szCs w:val="24"/>
        </w:rPr>
        <w:t>_____________________</w:t>
      </w:r>
      <w:r w:rsidRPr="006A4388">
        <w:rPr>
          <w:rFonts w:ascii="Arial" w:hAnsi="Arial" w:cs="Arial"/>
          <w:sz w:val="24"/>
          <w:szCs w:val="24"/>
        </w:rPr>
        <w:tab/>
      </w:r>
      <w:r w:rsidR="00C32057">
        <w:rPr>
          <w:rFonts w:ascii="Arial" w:hAnsi="Arial" w:cs="Arial"/>
          <w:sz w:val="24"/>
          <w:szCs w:val="24"/>
        </w:rPr>
        <w:tab/>
      </w:r>
      <w:r w:rsidR="00C32057">
        <w:rPr>
          <w:rFonts w:ascii="Arial" w:hAnsi="Arial" w:cs="Arial"/>
          <w:sz w:val="24"/>
          <w:szCs w:val="24"/>
        </w:rPr>
        <w:tab/>
        <w:t>_____________________</w:t>
      </w:r>
      <w:r w:rsidRPr="006A4388">
        <w:rPr>
          <w:rFonts w:ascii="Arial" w:hAnsi="Arial" w:cs="Arial"/>
          <w:sz w:val="24"/>
          <w:szCs w:val="24"/>
        </w:rPr>
        <w:tab/>
      </w:r>
    </w:p>
    <w:p w:rsidR="0045470C" w:rsidRPr="0045470C" w:rsidRDefault="0045470C">
      <w:pPr>
        <w:rPr>
          <w:rFonts w:ascii="Arial" w:hAnsi="Arial" w:cs="Arial"/>
          <w:sz w:val="24"/>
          <w:szCs w:val="24"/>
        </w:rPr>
      </w:pPr>
      <w:r w:rsidRPr="006A4388">
        <w:rPr>
          <w:rFonts w:ascii="Arial" w:hAnsi="Arial" w:cs="Arial"/>
          <w:sz w:val="24"/>
          <w:szCs w:val="24"/>
        </w:rPr>
        <w:t xml:space="preserve">Name, </w:t>
      </w:r>
      <w:r w:rsidR="00C32057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lasse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Unterschrift</w:t>
      </w:r>
    </w:p>
    <w:sectPr w:rsidR="0045470C" w:rsidRPr="0045470C" w:rsidSect="0045470C">
      <w:pgSz w:w="11906" w:h="16838"/>
      <w:pgMar w:top="568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210CB"/>
    <w:multiLevelType w:val="hybridMultilevel"/>
    <w:tmpl w:val="3D58D146"/>
    <w:lvl w:ilvl="0" w:tplc="6310F37A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73F53"/>
    <w:multiLevelType w:val="hybridMultilevel"/>
    <w:tmpl w:val="F80456F2"/>
    <w:lvl w:ilvl="0" w:tplc="4956CCA2">
      <w:numFmt w:val="bullet"/>
      <w:lvlText w:val=""/>
      <w:lvlJc w:val="left"/>
      <w:pPr>
        <w:ind w:left="1080" w:hanging="360"/>
      </w:pPr>
      <w:rPr>
        <w:rFonts w:ascii="Wingdings" w:eastAsia="Arial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42B"/>
    <w:rsid w:val="00230272"/>
    <w:rsid w:val="0045470C"/>
    <w:rsid w:val="00496661"/>
    <w:rsid w:val="004A633B"/>
    <w:rsid w:val="004F11D8"/>
    <w:rsid w:val="00511D72"/>
    <w:rsid w:val="006972B6"/>
    <w:rsid w:val="006A4388"/>
    <w:rsid w:val="008F342B"/>
    <w:rsid w:val="00B85A95"/>
    <w:rsid w:val="00C32057"/>
    <w:rsid w:val="00D0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B5D61"/>
  <w15:docId w15:val="{8093EA5F-EC89-4B00-A32A-CE41C3EF1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8F3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F342B"/>
  </w:style>
  <w:style w:type="paragraph" w:styleId="Listenabsatz">
    <w:name w:val="List Paragraph"/>
    <w:basedOn w:val="Standard"/>
    <w:uiPriority w:val="34"/>
    <w:qFormat/>
    <w:rsid w:val="006A4388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9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Schulleitung</dc:creator>
  <cp:lastModifiedBy>Schulleitung</cp:lastModifiedBy>
  <cp:revision>10</cp:revision>
  <cp:lastPrinted>2022-11-03T12:57:00Z</cp:lastPrinted>
  <dcterms:created xsi:type="dcterms:W3CDTF">2022-10-07T09:30:00Z</dcterms:created>
  <dcterms:modified xsi:type="dcterms:W3CDTF">2022-11-03T13:00:00Z</dcterms:modified>
</cp:coreProperties>
</file>